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99" w:rsidRDefault="00A87299" w:rsidP="00A87299">
      <w:pPr>
        <w:spacing w:after="0"/>
        <w:ind w:left="3969" w:right="-143"/>
        <w:rPr>
          <w:rFonts w:ascii="Times New Roman" w:hAnsi="Times New Roman"/>
          <w:b/>
          <w:sz w:val="28"/>
          <w:szCs w:val="28"/>
        </w:rPr>
      </w:pPr>
      <w:r>
        <w:rPr>
          <w:rFonts w:ascii="Times New Roman" w:hAnsi="Times New Roman"/>
          <w:b/>
          <w:sz w:val="28"/>
          <w:szCs w:val="28"/>
        </w:rPr>
        <w:t>ОДОБРЕНА</w:t>
      </w:r>
    </w:p>
    <w:p w:rsidR="00A87299" w:rsidRDefault="00A87299" w:rsidP="00A87299">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A87299" w:rsidRDefault="00A87299" w:rsidP="00A87299">
      <w:pPr>
        <w:pStyle w:val="aff5"/>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F63254" w:rsidRDefault="00C53B6C" w:rsidP="00783071">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392A44" w:rsidP="00A87299">
      <w:pPr>
        <w:spacing w:after="0" w:line="240" w:lineRule="auto"/>
        <w:jc w:val="center"/>
        <w:rPr>
          <w:rFonts w:ascii="Times New Roman" w:hAnsi="Times New Roman"/>
          <w:color w:val="auto"/>
          <w:sz w:val="28"/>
          <w:szCs w:val="28"/>
        </w:rPr>
      </w:pPr>
      <w:r w:rsidRPr="000A0A0A">
        <w:rPr>
          <w:rFonts w:ascii="Times New Roman" w:hAnsi="Times New Roman"/>
          <w:b/>
          <w:color w:val="auto"/>
          <w:sz w:val="28"/>
          <w:szCs w:val="28"/>
        </w:rPr>
        <w:t xml:space="preserve">Примерная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адаптированная </w:t>
      </w: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t xml:space="preserve">обучающихся </w:t>
      </w:r>
      <w:r w:rsidRPr="000A0A0A">
        <w:rPr>
          <w:rFonts w:ascii="Times New Roman" w:hAnsi="Times New Roman" w:cs="Times New Roman"/>
          <w:b/>
          <w:color w:val="auto"/>
          <w:sz w:val="28"/>
          <w:szCs w:val="28"/>
        </w:rPr>
        <w:t>с задержкой психического развития</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6C1754" w:rsidRPr="000C5522" w:rsidRDefault="0082735A">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8A0803">
          <w:rPr>
            <w:noProof/>
            <w:webHidden/>
            <w:sz w:val="28"/>
            <w:szCs w:val="28"/>
          </w:rPr>
          <w:t>4</w:t>
        </w:r>
        <w:r w:rsidRPr="006C1754">
          <w:rPr>
            <w:noProof/>
            <w:webHidden/>
            <w:sz w:val="28"/>
            <w:szCs w:val="28"/>
          </w:rPr>
          <w:fldChar w:fldCharType="end"/>
        </w:r>
      </w:hyperlink>
    </w:p>
    <w:p w:rsidR="006C1754" w:rsidRPr="000C5522" w:rsidRDefault="0082735A">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_Toc415833113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82735A">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_Toc415833114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82735A">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_Toc415833115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82735A">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_Toc415833116 \h </w:instrText>
        </w:r>
        <w:r w:rsidRPr="006C1754">
          <w:rPr>
            <w:noProof/>
            <w:webHidden/>
            <w:sz w:val="28"/>
            <w:szCs w:val="28"/>
          </w:rPr>
        </w:r>
        <w:r w:rsidRPr="006C1754">
          <w:rPr>
            <w:noProof/>
            <w:webHidden/>
            <w:sz w:val="28"/>
            <w:szCs w:val="28"/>
          </w:rPr>
          <w:fldChar w:fldCharType="separate"/>
        </w:r>
        <w:r w:rsidR="008A0803">
          <w:rPr>
            <w:noProof/>
            <w:webHidden/>
            <w:sz w:val="28"/>
            <w:szCs w:val="28"/>
          </w:rPr>
          <w:t>18</w:t>
        </w:r>
        <w:r w:rsidRPr="006C1754">
          <w:rPr>
            <w:noProof/>
            <w:webHidden/>
            <w:sz w:val="28"/>
            <w:szCs w:val="28"/>
          </w:rPr>
          <w:fldChar w:fldCharType="end"/>
        </w:r>
      </w:hyperlink>
    </w:p>
    <w:p w:rsidR="006C1754" w:rsidRPr="000C5522" w:rsidRDefault="0082735A">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_Toc415833117 \h </w:instrText>
        </w:r>
        <w:r w:rsidRPr="006C1754">
          <w:rPr>
            <w:noProof/>
            <w:webHidden/>
            <w:sz w:val="28"/>
            <w:szCs w:val="28"/>
          </w:rPr>
        </w:r>
        <w:r w:rsidRPr="006C1754">
          <w:rPr>
            <w:noProof/>
            <w:webHidden/>
            <w:sz w:val="28"/>
            <w:szCs w:val="28"/>
          </w:rPr>
          <w:fldChar w:fldCharType="separate"/>
        </w:r>
        <w:r w:rsidR="008A0803">
          <w:rPr>
            <w:noProof/>
            <w:webHidden/>
            <w:sz w:val="28"/>
            <w:szCs w:val="28"/>
          </w:rPr>
          <w:t>22</w:t>
        </w:r>
        <w:r w:rsidRPr="006C1754">
          <w:rPr>
            <w:noProof/>
            <w:webHidden/>
            <w:sz w:val="28"/>
            <w:szCs w:val="28"/>
          </w:rPr>
          <w:fldChar w:fldCharType="end"/>
        </w:r>
      </w:hyperlink>
    </w:p>
    <w:p w:rsidR="006C1754" w:rsidRPr="000C5522" w:rsidRDefault="0082735A">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_Toc415833118 \h </w:instrText>
        </w:r>
        <w:r w:rsidRPr="006C1754">
          <w:rPr>
            <w:noProof/>
            <w:webHidden/>
            <w:sz w:val="28"/>
            <w:szCs w:val="28"/>
          </w:rPr>
        </w:r>
        <w:r w:rsidRPr="006C1754">
          <w:rPr>
            <w:noProof/>
            <w:webHidden/>
            <w:sz w:val="28"/>
            <w:szCs w:val="28"/>
          </w:rPr>
          <w:fldChar w:fldCharType="separate"/>
        </w:r>
        <w:r w:rsidR="008A0803">
          <w:rPr>
            <w:noProof/>
            <w:webHidden/>
            <w:sz w:val="28"/>
            <w:szCs w:val="28"/>
          </w:rPr>
          <w:t>28</w:t>
        </w:r>
        <w:r w:rsidRPr="006C1754">
          <w:rPr>
            <w:noProof/>
            <w:webHidden/>
            <w:sz w:val="28"/>
            <w:szCs w:val="28"/>
          </w:rPr>
          <w:fldChar w:fldCharType="end"/>
        </w:r>
      </w:hyperlink>
    </w:p>
    <w:p w:rsidR="006C1754" w:rsidRPr="000C5522" w:rsidRDefault="0082735A">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_Toc415833119 \h </w:instrText>
        </w:r>
        <w:r w:rsidRPr="006C1754">
          <w:rPr>
            <w:noProof/>
            <w:webHidden/>
            <w:sz w:val="28"/>
            <w:szCs w:val="28"/>
          </w:rPr>
        </w:r>
        <w:r w:rsidRPr="006C1754">
          <w:rPr>
            <w:noProof/>
            <w:webHidden/>
            <w:sz w:val="28"/>
            <w:szCs w:val="28"/>
          </w:rPr>
          <w:fldChar w:fldCharType="separate"/>
        </w:r>
        <w:r w:rsidR="008A0803">
          <w:rPr>
            <w:noProof/>
            <w:webHidden/>
            <w:sz w:val="28"/>
            <w:szCs w:val="28"/>
          </w:rPr>
          <w:t>28</w:t>
        </w:r>
        <w:r w:rsidRPr="006C1754">
          <w:rPr>
            <w:noProof/>
            <w:webHidden/>
            <w:sz w:val="28"/>
            <w:szCs w:val="28"/>
          </w:rPr>
          <w:fldChar w:fldCharType="end"/>
        </w:r>
      </w:hyperlink>
    </w:p>
    <w:p w:rsidR="006C1754" w:rsidRPr="000C5522" w:rsidRDefault="0082735A">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_Toc415833120 \h </w:instrText>
        </w:r>
        <w:r w:rsidRPr="006C1754">
          <w:rPr>
            <w:noProof/>
            <w:webHidden/>
            <w:sz w:val="28"/>
            <w:szCs w:val="28"/>
          </w:rPr>
        </w:r>
        <w:r w:rsidRPr="006C1754">
          <w:rPr>
            <w:noProof/>
            <w:webHidden/>
            <w:sz w:val="28"/>
            <w:szCs w:val="28"/>
          </w:rPr>
          <w:fldChar w:fldCharType="separate"/>
        </w:r>
        <w:r w:rsidR="008A0803">
          <w:rPr>
            <w:noProof/>
            <w:webHidden/>
            <w:sz w:val="28"/>
            <w:szCs w:val="28"/>
          </w:rPr>
          <w:t>32</w:t>
        </w:r>
        <w:r w:rsidRPr="006C1754">
          <w:rPr>
            <w:noProof/>
            <w:webHidden/>
            <w:sz w:val="28"/>
            <w:szCs w:val="28"/>
          </w:rPr>
          <w:fldChar w:fldCharType="end"/>
        </w:r>
      </w:hyperlink>
    </w:p>
    <w:p w:rsidR="006C1754" w:rsidRPr="000C5522" w:rsidRDefault="0082735A">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_Toc415833121 \h </w:instrText>
        </w:r>
        <w:r w:rsidRPr="006C1754">
          <w:rPr>
            <w:noProof/>
            <w:webHidden/>
            <w:sz w:val="28"/>
            <w:szCs w:val="28"/>
          </w:rPr>
        </w:r>
        <w:r w:rsidRPr="006C1754">
          <w:rPr>
            <w:noProof/>
            <w:webHidden/>
            <w:sz w:val="28"/>
            <w:szCs w:val="28"/>
          </w:rPr>
          <w:fldChar w:fldCharType="separate"/>
        </w:r>
        <w:r w:rsidR="008A0803">
          <w:rPr>
            <w:noProof/>
            <w:webHidden/>
            <w:sz w:val="28"/>
            <w:szCs w:val="28"/>
          </w:rPr>
          <w:t>32</w:t>
        </w:r>
        <w:r w:rsidRPr="006C1754">
          <w:rPr>
            <w:noProof/>
            <w:webHidden/>
            <w:sz w:val="28"/>
            <w:szCs w:val="28"/>
          </w:rPr>
          <w:fldChar w:fldCharType="end"/>
        </w:r>
      </w:hyperlink>
    </w:p>
    <w:p w:rsidR="006C1754" w:rsidRPr="000C5522" w:rsidRDefault="0082735A">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_Toc415833122 \h </w:instrText>
        </w:r>
        <w:r w:rsidRPr="006C1754">
          <w:rPr>
            <w:noProof/>
            <w:webHidden/>
            <w:sz w:val="28"/>
            <w:szCs w:val="28"/>
          </w:rPr>
        </w:r>
        <w:r w:rsidRPr="006C1754">
          <w:rPr>
            <w:noProof/>
            <w:webHidden/>
            <w:sz w:val="28"/>
            <w:szCs w:val="28"/>
          </w:rPr>
          <w:fldChar w:fldCharType="separate"/>
        </w:r>
        <w:r w:rsidR="008A0803">
          <w:rPr>
            <w:noProof/>
            <w:webHidden/>
            <w:sz w:val="28"/>
            <w:szCs w:val="28"/>
          </w:rPr>
          <w:t>33</w:t>
        </w:r>
        <w:r w:rsidRPr="006C1754">
          <w:rPr>
            <w:noProof/>
            <w:webHidden/>
            <w:sz w:val="28"/>
            <w:szCs w:val="28"/>
          </w:rPr>
          <w:fldChar w:fldCharType="end"/>
        </w:r>
      </w:hyperlink>
    </w:p>
    <w:p w:rsidR="006C1754" w:rsidRPr="000C5522" w:rsidRDefault="0082735A">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_Toc415833123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82735A">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_Toc415833124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82735A">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_Toc415833125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82735A">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_Toc415833126 \h </w:instrText>
        </w:r>
        <w:r w:rsidRPr="006C1754">
          <w:rPr>
            <w:noProof/>
            <w:webHidden/>
            <w:sz w:val="28"/>
            <w:szCs w:val="28"/>
          </w:rPr>
        </w:r>
        <w:r w:rsidRPr="006C1754">
          <w:rPr>
            <w:noProof/>
            <w:webHidden/>
            <w:sz w:val="28"/>
            <w:szCs w:val="28"/>
          </w:rPr>
          <w:fldChar w:fldCharType="separate"/>
        </w:r>
        <w:r w:rsidR="008A0803">
          <w:rPr>
            <w:noProof/>
            <w:webHidden/>
            <w:sz w:val="28"/>
            <w:szCs w:val="28"/>
          </w:rPr>
          <w:t>61</w:t>
        </w:r>
        <w:r w:rsidRPr="006C1754">
          <w:rPr>
            <w:noProof/>
            <w:webHidden/>
            <w:sz w:val="28"/>
            <w:szCs w:val="28"/>
          </w:rPr>
          <w:fldChar w:fldCharType="end"/>
        </w:r>
      </w:hyperlink>
    </w:p>
    <w:p w:rsidR="006C1754" w:rsidRPr="000C5522" w:rsidRDefault="0082735A">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_Toc415833127 \h </w:instrText>
        </w:r>
        <w:r w:rsidRPr="006C1754">
          <w:rPr>
            <w:noProof/>
            <w:webHidden/>
            <w:sz w:val="28"/>
            <w:szCs w:val="28"/>
          </w:rPr>
        </w:r>
        <w:r w:rsidRPr="006C1754">
          <w:rPr>
            <w:noProof/>
            <w:webHidden/>
            <w:sz w:val="28"/>
            <w:szCs w:val="28"/>
          </w:rPr>
          <w:fldChar w:fldCharType="separate"/>
        </w:r>
        <w:r w:rsidR="008A0803">
          <w:rPr>
            <w:noProof/>
            <w:webHidden/>
            <w:sz w:val="28"/>
            <w:szCs w:val="28"/>
          </w:rPr>
          <w:t>72</w:t>
        </w:r>
        <w:r w:rsidRPr="006C1754">
          <w:rPr>
            <w:noProof/>
            <w:webHidden/>
            <w:sz w:val="28"/>
            <w:szCs w:val="28"/>
          </w:rPr>
          <w:fldChar w:fldCharType="end"/>
        </w:r>
      </w:hyperlink>
    </w:p>
    <w:p w:rsidR="006C1754" w:rsidRPr="000C5522" w:rsidRDefault="0082735A">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_Toc415833128 \h </w:instrText>
        </w:r>
        <w:r w:rsidRPr="006C1754">
          <w:rPr>
            <w:noProof/>
            <w:webHidden/>
            <w:sz w:val="28"/>
            <w:szCs w:val="28"/>
          </w:rPr>
        </w:r>
        <w:r w:rsidRPr="006C1754">
          <w:rPr>
            <w:noProof/>
            <w:webHidden/>
            <w:sz w:val="28"/>
            <w:szCs w:val="28"/>
          </w:rPr>
          <w:fldChar w:fldCharType="separate"/>
        </w:r>
        <w:r w:rsidR="008A0803">
          <w:rPr>
            <w:noProof/>
            <w:webHidden/>
            <w:sz w:val="28"/>
            <w:szCs w:val="28"/>
          </w:rPr>
          <w:t>80</w:t>
        </w:r>
        <w:r w:rsidRPr="006C1754">
          <w:rPr>
            <w:noProof/>
            <w:webHidden/>
            <w:sz w:val="28"/>
            <w:szCs w:val="28"/>
          </w:rPr>
          <w:fldChar w:fldCharType="end"/>
        </w:r>
      </w:hyperlink>
    </w:p>
    <w:p w:rsidR="006C1754" w:rsidRPr="000C5522" w:rsidRDefault="0082735A">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_Toc415833129 \h </w:instrText>
        </w:r>
        <w:r w:rsidRPr="006C1754">
          <w:rPr>
            <w:noProof/>
            <w:webHidden/>
            <w:sz w:val="28"/>
            <w:szCs w:val="28"/>
          </w:rPr>
        </w:r>
        <w:r w:rsidRPr="006C1754">
          <w:rPr>
            <w:noProof/>
            <w:webHidden/>
            <w:sz w:val="28"/>
            <w:szCs w:val="28"/>
          </w:rPr>
          <w:fldChar w:fldCharType="separate"/>
        </w:r>
        <w:r w:rsidR="008A0803">
          <w:rPr>
            <w:noProof/>
            <w:webHidden/>
            <w:sz w:val="28"/>
            <w:szCs w:val="28"/>
          </w:rPr>
          <w:t>80</w:t>
        </w:r>
        <w:r w:rsidRPr="006C1754">
          <w:rPr>
            <w:noProof/>
            <w:webHidden/>
            <w:sz w:val="28"/>
            <w:szCs w:val="28"/>
          </w:rPr>
          <w:fldChar w:fldCharType="end"/>
        </w:r>
      </w:hyperlink>
    </w:p>
    <w:p w:rsidR="006C1754" w:rsidRPr="000C5522" w:rsidRDefault="0082735A">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_Toc415833130 \h </w:instrText>
        </w:r>
        <w:r w:rsidRPr="006C1754">
          <w:rPr>
            <w:noProof/>
            <w:webHidden/>
            <w:sz w:val="28"/>
            <w:szCs w:val="28"/>
          </w:rPr>
        </w:r>
        <w:r w:rsidRPr="006C1754">
          <w:rPr>
            <w:noProof/>
            <w:webHidden/>
            <w:sz w:val="28"/>
            <w:szCs w:val="28"/>
          </w:rPr>
          <w:fldChar w:fldCharType="separate"/>
        </w:r>
        <w:r w:rsidR="008A0803">
          <w:rPr>
            <w:noProof/>
            <w:webHidden/>
            <w:sz w:val="28"/>
            <w:szCs w:val="28"/>
          </w:rPr>
          <w:t>83</w:t>
        </w:r>
        <w:r w:rsidRPr="006C1754">
          <w:rPr>
            <w:noProof/>
            <w:webHidden/>
            <w:sz w:val="28"/>
            <w:szCs w:val="28"/>
          </w:rPr>
          <w:fldChar w:fldCharType="end"/>
        </w:r>
      </w:hyperlink>
    </w:p>
    <w:p w:rsidR="006C1754" w:rsidRPr="000C5522" w:rsidRDefault="0082735A">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_Toc415833131 \h </w:instrText>
        </w:r>
        <w:r w:rsidRPr="006C1754">
          <w:rPr>
            <w:noProof/>
            <w:webHidden/>
            <w:sz w:val="28"/>
            <w:szCs w:val="28"/>
          </w:rPr>
        </w:r>
        <w:r w:rsidRPr="006C1754">
          <w:rPr>
            <w:noProof/>
            <w:webHidden/>
            <w:sz w:val="28"/>
            <w:szCs w:val="28"/>
          </w:rPr>
          <w:fldChar w:fldCharType="separate"/>
        </w:r>
        <w:r w:rsidR="008A0803">
          <w:rPr>
            <w:noProof/>
            <w:webHidden/>
            <w:sz w:val="28"/>
            <w:szCs w:val="28"/>
          </w:rPr>
          <w:t>130</w:t>
        </w:r>
        <w:r w:rsidRPr="006C1754">
          <w:rPr>
            <w:noProof/>
            <w:webHidden/>
            <w:sz w:val="28"/>
            <w:szCs w:val="28"/>
          </w:rPr>
          <w:fldChar w:fldCharType="end"/>
        </w:r>
      </w:hyperlink>
    </w:p>
    <w:p w:rsidR="006C1754" w:rsidRPr="000C5522" w:rsidRDefault="0082735A">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_Toc415833132 \h </w:instrText>
        </w:r>
        <w:r w:rsidRPr="006C1754">
          <w:rPr>
            <w:noProof/>
            <w:webHidden/>
            <w:sz w:val="28"/>
            <w:szCs w:val="28"/>
          </w:rPr>
        </w:r>
        <w:r w:rsidRPr="006C1754">
          <w:rPr>
            <w:noProof/>
            <w:webHidden/>
            <w:sz w:val="28"/>
            <w:szCs w:val="28"/>
          </w:rPr>
          <w:fldChar w:fldCharType="separate"/>
        </w:r>
        <w:r w:rsidR="008A0803">
          <w:rPr>
            <w:noProof/>
            <w:webHidden/>
            <w:sz w:val="28"/>
            <w:szCs w:val="28"/>
          </w:rPr>
          <w:t>135</w:t>
        </w:r>
        <w:r w:rsidRPr="006C1754">
          <w:rPr>
            <w:noProof/>
            <w:webHidden/>
            <w:sz w:val="28"/>
            <w:szCs w:val="28"/>
          </w:rPr>
          <w:fldChar w:fldCharType="end"/>
        </w:r>
      </w:hyperlink>
    </w:p>
    <w:p w:rsidR="006C1754" w:rsidRPr="000C5522" w:rsidRDefault="0082735A">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_Toc415833133 \h </w:instrText>
        </w:r>
        <w:r w:rsidRPr="006C1754">
          <w:rPr>
            <w:noProof/>
            <w:webHidden/>
            <w:sz w:val="28"/>
            <w:szCs w:val="28"/>
          </w:rPr>
        </w:r>
        <w:r w:rsidRPr="006C1754">
          <w:rPr>
            <w:noProof/>
            <w:webHidden/>
            <w:sz w:val="28"/>
            <w:szCs w:val="28"/>
          </w:rPr>
          <w:fldChar w:fldCharType="separate"/>
        </w:r>
        <w:r w:rsidR="008A0803">
          <w:rPr>
            <w:noProof/>
            <w:webHidden/>
            <w:sz w:val="28"/>
            <w:szCs w:val="28"/>
          </w:rPr>
          <w:t>139</w:t>
        </w:r>
        <w:r w:rsidRPr="006C1754">
          <w:rPr>
            <w:noProof/>
            <w:webHidden/>
            <w:sz w:val="28"/>
            <w:szCs w:val="28"/>
          </w:rPr>
          <w:fldChar w:fldCharType="end"/>
        </w:r>
      </w:hyperlink>
    </w:p>
    <w:p w:rsidR="006C1754" w:rsidRPr="000C5522" w:rsidRDefault="0082735A">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_Toc415833134 \h </w:instrText>
        </w:r>
        <w:r w:rsidRPr="006C1754">
          <w:rPr>
            <w:noProof/>
            <w:webHidden/>
            <w:sz w:val="28"/>
            <w:szCs w:val="28"/>
          </w:rPr>
        </w:r>
        <w:r w:rsidRPr="006C1754">
          <w:rPr>
            <w:noProof/>
            <w:webHidden/>
            <w:sz w:val="28"/>
            <w:szCs w:val="28"/>
          </w:rPr>
          <w:fldChar w:fldCharType="separate"/>
        </w:r>
        <w:r w:rsidR="008A0803">
          <w:rPr>
            <w:noProof/>
            <w:webHidden/>
            <w:sz w:val="28"/>
            <w:szCs w:val="28"/>
          </w:rPr>
          <w:t>147</w:t>
        </w:r>
        <w:r w:rsidRPr="006C1754">
          <w:rPr>
            <w:noProof/>
            <w:webHidden/>
            <w:sz w:val="28"/>
            <w:szCs w:val="28"/>
          </w:rPr>
          <w:fldChar w:fldCharType="end"/>
        </w:r>
      </w:hyperlink>
    </w:p>
    <w:p w:rsidR="006C1754" w:rsidRPr="000C5522" w:rsidRDefault="0082735A">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_Toc415833135 \h </w:instrText>
        </w:r>
        <w:r w:rsidRPr="006C1754">
          <w:rPr>
            <w:noProof/>
            <w:webHidden/>
            <w:sz w:val="28"/>
            <w:szCs w:val="28"/>
          </w:rPr>
        </w:r>
        <w:r w:rsidRPr="006C1754">
          <w:rPr>
            <w:noProof/>
            <w:webHidden/>
            <w:sz w:val="28"/>
            <w:szCs w:val="28"/>
          </w:rPr>
          <w:fldChar w:fldCharType="separate"/>
        </w:r>
        <w:r w:rsidR="008A0803">
          <w:rPr>
            <w:noProof/>
            <w:webHidden/>
            <w:sz w:val="28"/>
            <w:szCs w:val="28"/>
          </w:rPr>
          <w:t>150</w:t>
        </w:r>
        <w:r w:rsidRPr="006C1754">
          <w:rPr>
            <w:noProof/>
            <w:webHidden/>
            <w:sz w:val="28"/>
            <w:szCs w:val="28"/>
          </w:rPr>
          <w:fldChar w:fldCharType="end"/>
        </w:r>
      </w:hyperlink>
    </w:p>
    <w:p w:rsidR="006C1754" w:rsidRPr="000C5522" w:rsidRDefault="0082735A">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_Toc415833136 \h </w:instrText>
        </w:r>
        <w:r w:rsidRPr="006C1754">
          <w:rPr>
            <w:noProof/>
            <w:webHidden/>
            <w:sz w:val="28"/>
            <w:szCs w:val="28"/>
          </w:rPr>
        </w:r>
        <w:r w:rsidRPr="006C1754">
          <w:rPr>
            <w:noProof/>
            <w:webHidden/>
            <w:sz w:val="28"/>
            <w:szCs w:val="28"/>
          </w:rPr>
          <w:fldChar w:fldCharType="separate"/>
        </w:r>
        <w:r w:rsidR="008A0803">
          <w:rPr>
            <w:noProof/>
            <w:webHidden/>
            <w:sz w:val="28"/>
            <w:szCs w:val="28"/>
          </w:rPr>
          <w:t>150</w:t>
        </w:r>
        <w:r w:rsidRPr="006C1754">
          <w:rPr>
            <w:noProof/>
            <w:webHidden/>
            <w:sz w:val="28"/>
            <w:szCs w:val="28"/>
          </w:rPr>
          <w:fldChar w:fldCharType="end"/>
        </w:r>
      </w:hyperlink>
    </w:p>
    <w:p w:rsidR="006C1754" w:rsidRPr="000C5522" w:rsidRDefault="0082735A">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_Toc415833137 \h </w:instrText>
        </w:r>
        <w:r w:rsidRPr="006C1754">
          <w:rPr>
            <w:noProof/>
            <w:webHidden/>
            <w:sz w:val="28"/>
            <w:szCs w:val="28"/>
          </w:rPr>
        </w:r>
        <w:r w:rsidRPr="006C1754">
          <w:rPr>
            <w:noProof/>
            <w:webHidden/>
            <w:sz w:val="28"/>
            <w:szCs w:val="28"/>
          </w:rPr>
          <w:fldChar w:fldCharType="separate"/>
        </w:r>
        <w:r w:rsidR="008A0803">
          <w:rPr>
            <w:noProof/>
            <w:webHidden/>
            <w:sz w:val="28"/>
            <w:szCs w:val="28"/>
          </w:rPr>
          <w:t>161</w:t>
        </w:r>
        <w:r w:rsidRPr="006C1754">
          <w:rPr>
            <w:noProof/>
            <w:webHidden/>
            <w:sz w:val="28"/>
            <w:szCs w:val="28"/>
          </w:rPr>
          <w:fldChar w:fldCharType="end"/>
        </w:r>
      </w:hyperlink>
    </w:p>
    <w:p w:rsidR="00385E5A" w:rsidRPr="003737F1" w:rsidRDefault="0082735A"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1B53C7" w:rsidRPr="001B53C7" w:rsidRDefault="001019C4" w:rsidP="001019C4">
      <w:pPr>
        <w:pStyle w:val="afc"/>
        <w:ind w:firstLine="709"/>
        <w:rPr>
          <w:caps w:val="0"/>
          <w:color w:val="auto"/>
        </w:rPr>
      </w:pPr>
      <w:r w:rsidRPr="00B719F7">
        <w:rPr>
          <w:caps w:val="0"/>
          <w:color w:val="auto"/>
        </w:rPr>
        <w:t xml:space="preserve">Примерная адаптированная </w:t>
      </w:r>
      <w:r w:rsidRPr="00B434AB">
        <w:rPr>
          <w:caps w:val="0"/>
          <w:color w:val="auto"/>
        </w:rPr>
        <w:t>основная общеобразовательная</w:t>
      </w:r>
      <w:r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П</w:t>
      </w:r>
      <w:r w:rsidR="00B434AB" w:rsidRPr="00B719F7">
        <w:rPr>
          <w:caps w:val="0"/>
          <w:color w:val="auto"/>
        </w:rPr>
        <w:t>р</w:t>
      </w:r>
      <w:r w:rsidR="00B434AB" w:rsidRPr="00B719F7">
        <w:rPr>
          <w:color w:val="auto"/>
        </w:rPr>
        <w:t>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Pr="00B719F7">
        <w:rPr>
          <w:caps w:val="0"/>
          <w:color w:val="auto"/>
        </w:rPr>
        <w:t>)</w:t>
      </w:r>
      <w:r w:rsidR="001B53C7">
        <w:rPr>
          <w:caps w:val="0"/>
          <w:color w:val="auto"/>
        </w:rPr>
        <w:t>,</w:t>
      </w:r>
      <w:r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rsidR="008B0DDE" w:rsidRDefault="008B0DDE"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lastRenderedPageBreak/>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c"/>
        <w:ind w:firstLine="709"/>
        <w:rPr>
          <w:color w:val="auto"/>
        </w:rPr>
      </w:pPr>
      <w:r w:rsidRPr="00B719F7">
        <w:rPr>
          <w:caps w:val="0"/>
          <w:color w:val="auto"/>
        </w:rPr>
        <w:t>Целевой раздел включает:</w:t>
      </w:r>
    </w:p>
    <w:p w:rsidR="001C1BFF" w:rsidRPr="00B719F7" w:rsidRDefault="001C1BFF" w:rsidP="001C1BFF">
      <w:pPr>
        <w:pStyle w:val="afc"/>
        <w:ind w:firstLine="709"/>
        <w:rPr>
          <w:color w:val="auto"/>
        </w:rPr>
      </w:pPr>
      <w:r w:rsidRPr="00B719F7">
        <w:rPr>
          <w:caps w:val="0"/>
          <w:color w:val="auto"/>
        </w:rPr>
        <w:t>• пояснительную записку;</w:t>
      </w:r>
    </w:p>
    <w:p w:rsidR="001C1BFF" w:rsidRPr="00B719F7" w:rsidRDefault="001C1BFF" w:rsidP="001C1BFF">
      <w:pPr>
        <w:pStyle w:val="afc"/>
        <w:ind w:firstLine="709"/>
        <w:rPr>
          <w:color w:val="auto"/>
        </w:rPr>
      </w:pPr>
      <w:r w:rsidRPr="00B719F7">
        <w:rPr>
          <w:caps w:val="0"/>
          <w:color w:val="auto"/>
        </w:rPr>
        <w:t>• планируемые результаты освоения обучающимися с ЗПР АООП НОО;</w:t>
      </w:r>
    </w:p>
    <w:p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c"/>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c"/>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c"/>
        <w:ind w:firstLine="709"/>
        <w:rPr>
          <w:color w:val="auto"/>
        </w:rPr>
      </w:pPr>
      <w:r w:rsidRPr="00B719F7">
        <w:rPr>
          <w:caps w:val="0"/>
          <w:color w:val="auto"/>
        </w:rPr>
        <w:lastRenderedPageBreak/>
        <w:t>Организационный раздел включает:</w:t>
      </w:r>
    </w:p>
    <w:p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
    <w:p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493A5F" w:rsidRDefault="00414222" w:rsidP="00414222">
      <w:pPr>
        <w:pStyle w:val="afc"/>
        <w:ind w:firstLine="709"/>
        <w:rPr>
          <w:b/>
        </w:rPr>
      </w:pPr>
      <w:r w:rsidRPr="00F63254">
        <w:rPr>
          <w:caps w:val="0"/>
          <w:color w:val="auto"/>
          <w:kern w:val="28"/>
        </w:rPr>
        <w:lastRenderedPageBreak/>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F63254">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1"/>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F63254">
        <w:rPr>
          <w:rFonts w:ascii="Times New Roman" w:hAnsi="Times New Roman" w:cs="Times New Roman"/>
          <w:sz w:val="28"/>
          <w:szCs w:val="28"/>
        </w:rPr>
        <w:lastRenderedPageBreak/>
        <w:t>педагогического обследования, с учетом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5"/>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w:t>
      </w:r>
      <w:r w:rsidRPr="00B11FEA">
        <w:rPr>
          <w:rFonts w:ascii="Times New Roman" w:hAnsi="Times New Roman" w:cs="Times New Roman"/>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lastRenderedPageBreak/>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w:t>
      </w:r>
      <w:r w:rsidRPr="00B11FEA">
        <w:rPr>
          <w:rFonts w:ascii="Times New Roman" w:hAnsi="Times New Roman" w:cs="Times New Roman"/>
          <w:sz w:val="28"/>
          <w:szCs w:val="28"/>
        </w:rPr>
        <w:lastRenderedPageBreak/>
        <w:t xml:space="preserve">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5833118"/>
      <w:r w:rsidRPr="00156537">
        <w:rPr>
          <w:rFonts w:ascii="Times New Roman" w:hAnsi="Times New Roman" w:cs="Times New Roman"/>
          <w:b/>
          <w:sz w:val="28"/>
          <w:szCs w:val="28"/>
        </w:rPr>
        <w:lastRenderedPageBreak/>
        <w:t>2.2. Содержательный раздел</w:t>
      </w:r>
      <w:bookmarkEnd w:id="6"/>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6"/>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7"/>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5907AE" w:rsidRPr="009433D8" w:rsidRDefault="005907AE" w:rsidP="005907AE">
      <w:pPr>
        <w:pStyle w:val="21"/>
      </w:pPr>
      <w:r w:rsidRPr="009433D8">
        <w:rPr>
          <w:iCs/>
        </w:rPr>
        <w:lastRenderedPageBreak/>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5907AE" w:rsidRPr="009433D8" w:rsidRDefault="005907AE" w:rsidP="005907AE">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w:t>
      </w:r>
      <w:r w:rsidRPr="009433D8">
        <w:rPr>
          <w:rFonts w:ascii="Times New Roman" w:hAnsi="Times New Roman" w:cs="Times New Roman"/>
          <w:color w:val="auto"/>
          <w:sz w:val="28"/>
          <w:szCs w:val="28"/>
        </w:rPr>
        <w:lastRenderedPageBreak/>
        <w:t>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w:t>
      </w:r>
      <w:r w:rsidRPr="00F03F14">
        <w:rPr>
          <w:rFonts w:ascii="Times New Roman" w:hAnsi="Times New Roman" w:cs="Times New Roman"/>
          <w:sz w:val="28"/>
          <w:szCs w:val="28"/>
        </w:rPr>
        <w:lastRenderedPageBreak/>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7"/>
      </w:r>
      <w:r w:rsidRPr="00C6295C">
        <w:rPr>
          <w:rFonts w:ascii="Times New Roman" w:hAnsi="Times New Roman" w:cs="Times New Roman"/>
          <w:color w:val="auto"/>
          <w:spacing w:val="2"/>
          <w:sz w:val="28"/>
          <w:szCs w:val="28"/>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8"/>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5833122"/>
      <w:r w:rsidRPr="00FB065A">
        <w:rPr>
          <w:rFonts w:ascii="Times New Roman" w:hAnsi="Times New Roman" w:cs="Times New Roman"/>
          <w:b/>
          <w:color w:val="auto"/>
          <w:sz w:val="28"/>
          <w:szCs w:val="28"/>
        </w:rPr>
        <w:lastRenderedPageBreak/>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0"/>
    </w:p>
    <w:p w:rsidR="00091153" w:rsidRDefault="00091153"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B91F39">
      <w:pPr>
        <w:pStyle w:val="afc"/>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B91F39">
      <w:pPr>
        <w:pStyle w:val="afc"/>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B91F39">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B91F39">
      <w:pPr>
        <w:pStyle w:val="afc"/>
        <w:ind w:firstLine="709"/>
      </w:pPr>
      <w:r>
        <w:t>• </w:t>
      </w:r>
      <w:r w:rsidRPr="003A3A54">
        <w:rPr>
          <w:caps w:val="0"/>
        </w:rPr>
        <w:t>описание системы оценки деятельности членов педагогического коллектива.</w:t>
      </w:r>
    </w:p>
    <w:p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 xml:space="preserve">Образовательная организация, реализующая АООП НОО для обучающихся с ЗПР, должна быть укомплектована педагогическими, </w:t>
      </w:r>
      <w:r w:rsidRPr="00F63254">
        <w:rPr>
          <w:rFonts w:ascii="Times New Roman" w:hAnsi="Times New Roman" w:cs="Times New Roman"/>
          <w:sz w:val="28"/>
          <w:szCs w:val="28"/>
        </w:rPr>
        <w:lastRenderedPageBreak/>
        <w:t>руководящими и иными работниками имеющими, профессиональную подготовку соответствующего уровня и направленности.</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б) по направлению «Педагогика»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lastRenderedPageBreak/>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lastRenderedPageBreak/>
        <w:t xml:space="preserve">в) по направлению «Педагогика»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lastRenderedPageBreak/>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w:t>
      </w:r>
      <w:r w:rsidRPr="00F63254">
        <w:rPr>
          <w:rFonts w:ascii="Times New Roman" w:hAnsi="Times New Roman" w:cs="Times New Roman"/>
          <w:sz w:val="28"/>
          <w:szCs w:val="28"/>
        </w:rPr>
        <w:lastRenderedPageBreak/>
        <w:t>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9"/>
      </w:r>
      <w:r w:rsidRPr="00F63254">
        <w:rPr>
          <w:rFonts w:ascii="Times New Roman" w:hAnsi="Times New Roman" w:cs="Times New Roman"/>
          <w:sz w:val="28"/>
          <w:szCs w:val="28"/>
        </w:rPr>
        <w:t xml:space="preserve">.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lastRenderedPageBreak/>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lastRenderedPageBreak/>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0F379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F379C" w:rsidRPr="00BD6853" w:rsidRDefault="000F379C" w:rsidP="000F379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0F379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0F379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0F379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0F379C"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В </w:t>
      </w:r>
      <w:r w:rsidRPr="004167FD">
        <w:rPr>
          <w:rFonts w:ascii="Times New Roman" w:hAnsi="Times New Roman"/>
          <w:sz w:val="28"/>
          <w:szCs w:val="28"/>
        </w:rPr>
        <w:lastRenderedPageBreak/>
        <w:t>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Pr="00B06B65">
        <w:rPr>
          <w:rFonts w:ascii="Times New Roman" w:hAnsi="Times New Roman" w:cs="Times New Roman"/>
          <w:color w:val="auto"/>
          <w:sz w:val="28"/>
          <w:szCs w:val="28"/>
        </w:rPr>
        <w:lastRenderedPageBreak/>
        <w:t>технического обеспечения процесса образования должна быть отражена специфика требований к:</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 xml:space="preserve">предполагает выбор парты и партнера. При </w:t>
      </w:r>
      <w:r w:rsidRPr="00213CBD">
        <w:rPr>
          <w:rFonts w:ascii="Times New Roman" w:hAnsi="Times New Roman"/>
          <w:color w:val="auto"/>
          <w:sz w:val="28"/>
          <w:szCs w:val="28"/>
        </w:rPr>
        <w:lastRenderedPageBreak/>
        <w:t>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w:t>
      </w:r>
      <w:r w:rsidRPr="00172D7D">
        <w:rPr>
          <w:rFonts w:ascii="Times New Roman" w:hAnsi="Times New Roman" w:cs="Times New Roman"/>
          <w:sz w:val="28"/>
          <w:szCs w:val="28"/>
        </w:rPr>
        <w:lastRenderedPageBreak/>
        <w:t>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10"/>
      </w:r>
      <w:r w:rsidRPr="00172D7D">
        <w:rPr>
          <w:rFonts w:ascii="Times New Roman" w:hAnsi="Times New Roman" w:cs="Times New Roman"/>
          <w:sz w:val="28"/>
          <w:szCs w:val="28"/>
        </w:rPr>
        <w:t>.</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w:t>
      </w:r>
      <w:r w:rsidRPr="00172D7D">
        <w:rPr>
          <w:rFonts w:ascii="Times New Roman" w:hAnsi="Times New Roman" w:cs="Times New Roman"/>
          <w:sz w:val="28"/>
          <w:szCs w:val="28"/>
        </w:rPr>
        <w:lastRenderedPageBreak/>
        <w:t xml:space="preserve">устраивать 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Особые образовательные потребности обучающихся с ЗПР обусловливают необходимость специального подбора дидактического </w:t>
      </w:r>
      <w:r w:rsidRPr="00E2553F">
        <w:rPr>
          <w:rFonts w:ascii="Times New Roman" w:hAnsi="Times New Roman" w:cs="Times New Roman"/>
          <w:color w:val="auto"/>
          <w:sz w:val="28"/>
          <w:szCs w:val="28"/>
        </w:rPr>
        <w:lastRenderedPageBreak/>
        <w:t>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lastRenderedPageBreak/>
        <w:t>Требования к информационно-методическому обеспечению образовательного процесса включают:</w:t>
      </w:r>
    </w:p>
    <w:p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1" w:name="bookmark2"/>
      <w:r w:rsidRPr="00E2553F">
        <w:rPr>
          <w:rFonts w:ascii="Times New Roman" w:hAnsi="Times New Roman" w:cs="Times New Roman"/>
          <w:b/>
          <w:color w:val="auto"/>
          <w:sz w:val="28"/>
          <w:szCs w:val="28"/>
        </w:rPr>
        <w:br w:type="page"/>
      </w:r>
      <w:bookmarkStart w:id="12" w:name="_Toc415833123"/>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2"/>
    </w:p>
    <w:p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3"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1"/>
      <w:bookmarkEnd w:id="13"/>
    </w:p>
    <w:p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c"/>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c"/>
        <w:ind w:firstLine="709"/>
      </w:pPr>
      <w:r w:rsidRPr="00301148">
        <w:lastRenderedPageBreak/>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533617" w:rsidRDefault="00533617" w:rsidP="00533617">
      <w:pPr>
        <w:pStyle w:val="afc"/>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B719F7">
        <w:rPr>
          <w:rFonts w:ascii="Times New Roman" w:hAnsi="Times New Roman" w:cs="Times New Roman"/>
          <w:color w:val="auto"/>
          <w:sz w:val="28"/>
          <w:szCs w:val="28"/>
        </w:rPr>
        <w:lastRenderedPageBreak/>
        <w:t>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1"/>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w:t>
      </w:r>
      <w:r w:rsidRPr="00F63254">
        <w:rPr>
          <w:rFonts w:ascii="Times New Roman" w:hAnsi="Times New Roman" w:cs="Times New Roman"/>
          <w:color w:val="auto"/>
          <w:sz w:val="28"/>
          <w:szCs w:val="28"/>
        </w:rPr>
        <w:lastRenderedPageBreak/>
        <w:t xml:space="preserve">для данного варианта и категории обучающихся условия обучения и воспитания. </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2"/>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lastRenderedPageBreak/>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3"/>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4"/>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lastRenderedPageBreak/>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5"/>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w:t>
      </w:r>
      <w:r w:rsidRPr="00F63254">
        <w:rPr>
          <w:rFonts w:ascii="Times New Roman" w:hAnsi="Times New Roman" w:cs="Times New Roman"/>
          <w:color w:val="auto"/>
          <w:sz w:val="28"/>
          <w:szCs w:val="28"/>
        </w:rPr>
        <w:lastRenderedPageBreak/>
        <w:t>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w:t>
      </w:r>
      <w:r w:rsidRPr="00F63254">
        <w:rPr>
          <w:rFonts w:ascii="Times New Roman" w:hAnsi="Times New Roman" w:cs="Times New Roman"/>
          <w:sz w:val="28"/>
          <w:szCs w:val="28"/>
        </w:rPr>
        <w:lastRenderedPageBreak/>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6"/>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6"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6"/>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c"/>
        <w:ind w:firstLine="709"/>
      </w:pPr>
      <w:r w:rsidRPr="00301148">
        <w:rPr>
          <w:caps w:val="0"/>
        </w:rPr>
        <w:t>Планируемые результаты:</w:t>
      </w:r>
    </w:p>
    <w:p w:rsidR="00CB20A1" w:rsidRDefault="00CB20A1" w:rsidP="00CB20A1">
      <w:pPr>
        <w:pStyle w:val="afc"/>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CB20A1">
      <w:pPr>
        <w:pStyle w:val="afc"/>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CB20A1">
      <w:pPr>
        <w:pStyle w:val="afc"/>
        <w:ind w:firstLine="709"/>
      </w:pPr>
      <w:r w:rsidRPr="00301148">
        <w:t>• </w:t>
      </w:r>
      <w:r w:rsidRPr="00301148">
        <w:rPr>
          <w:caps w:val="0"/>
        </w:rPr>
        <w:t>являются содержательной и критериальной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CB20A1">
      <w:pPr>
        <w:pStyle w:val="afc"/>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w:t>
      </w:r>
      <w:r w:rsidRPr="00301148">
        <w:rPr>
          <w:caps w:val="0"/>
        </w:rPr>
        <w:lastRenderedPageBreak/>
        <w:t xml:space="preserve">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lastRenderedPageBreak/>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lastRenderedPageBreak/>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lastRenderedPageBreak/>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w:t>
      </w:r>
      <w:r w:rsidRPr="000B2DEF">
        <w:rPr>
          <w:rFonts w:ascii="Times New Roman" w:hAnsi="Times New Roman" w:cs="Times New Roman"/>
          <w:sz w:val="28"/>
          <w:szCs w:val="28"/>
        </w:rPr>
        <w:lastRenderedPageBreak/>
        <w:t>нравственного поведения в мире природы и людей, норм здоровьесберегающего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lastRenderedPageBreak/>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lastRenderedPageBreak/>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 xml:space="preserve">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w:t>
      </w:r>
      <w:r w:rsidRPr="00772E11">
        <w:rPr>
          <w:rFonts w:ascii="Times New Roman" w:hAnsi="Times New Roman" w:cs="Times New Roman"/>
          <w:sz w:val="28"/>
          <w:szCs w:val="28"/>
        </w:rPr>
        <w:lastRenderedPageBreak/>
        <w:t>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7"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7"/>
    </w:p>
    <w:p w:rsidR="003A5E34" w:rsidRDefault="003A5E34" w:rsidP="003A5E34">
      <w:pPr>
        <w:pStyle w:val="afc"/>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w:t>
      </w:r>
      <w:r w:rsidRPr="00301148">
        <w:rPr>
          <w:caps w:val="0"/>
        </w:rPr>
        <w:lastRenderedPageBreak/>
        <w:t>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3A5E34">
      <w:pPr>
        <w:pStyle w:val="afc"/>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w:t>
      </w:r>
      <w:r w:rsidRPr="00F63254">
        <w:rPr>
          <w:rFonts w:ascii="Times New Roman" w:hAnsi="Times New Roman" w:cs="Times New Roman"/>
          <w:color w:val="auto"/>
          <w:sz w:val="28"/>
          <w:szCs w:val="28"/>
        </w:rPr>
        <w:lastRenderedPageBreak/>
        <w:t>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w:t>
      </w:r>
      <w:r w:rsidRPr="007E2192">
        <w:rPr>
          <w:rFonts w:ascii="Times New Roman" w:hAnsi="Times New Roman" w:cs="Times New Roman"/>
          <w:color w:val="auto"/>
          <w:sz w:val="28"/>
          <w:szCs w:val="28"/>
        </w:rPr>
        <w:lastRenderedPageBreak/>
        <w:t xml:space="preserve">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w:t>
      </w:r>
      <w:r w:rsidRPr="007E2192">
        <w:rPr>
          <w:rFonts w:ascii="Times New Roman" w:hAnsi="Times New Roman" w:cs="Times New Roman"/>
          <w:color w:val="auto"/>
          <w:sz w:val="28"/>
          <w:szCs w:val="28"/>
        </w:rPr>
        <w:lastRenderedPageBreak/>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8"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8"/>
    </w:p>
    <w:p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19"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19"/>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7B24C3" w:rsidRDefault="00B8221D" w:rsidP="002B57E3">
      <w:pPr>
        <w:pStyle w:val="afc"/>
        <w:rPr>
          <w:i/>
          <w:color w:val="auto"/>
        </w:rPr>
      </w:pPr>
      <w:bookmarkStart w:id="20"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0"/>
    </w:p>
    <w:p w:rsidR="0007618C" w:rsidRPr="007B24C3" w:rsidRDefault="00B8221D" w:rsidP="002B57E3">
      <w:pPr>
        <w:pStyle w:val="afc"/>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c"/>
        <w:rPr>
          <w:i/>
          <w:color w:val="auto"/>
        </w:rPr>
      </w:pPr>
      <w:bookmarkStart w:id="21"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1"/>
    </w:p>
    <w:p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c"/>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c"/>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lastRenderedPageBreak/>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c"/>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17"/>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2"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2"/>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 xml:space="preserve">должны обеспечивать достижение планируемых </w:t>
      </w:r>
      <w:r w:rsidRPr="00F63254">
        <w:rPr>
          <w:rFonts w:ascii="Times New Roman" w:hAnsi="Times New Roman" w:cs="Times New Roman"/>
          <w:sz w:val="28"/>
          <w:szCs w:val="28"/>
        </w:rPr>
        <w:lastRenderedPageBreak/>
        <w:t>результатов (личностных, метапредметных,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 данном разделе ПрАООП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r w:rsidRPr="00F63254">
        <w:rPr>
          <w:rFonts w:ascii="Times New Roman" w:hAnsi="Times New Roman"/>
          <w:sz w:val="28"/>
          <w:szCs w:val="28"/>
        </w:rPr>
        <w:lastRenderedPageBreak/>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w:t>
      </w:r>
      <w:r w:rsidRPr="00F63254">
        <w:rPr>
          <w:rFonts w:ascii="Times New Roman" w:hAnsi="Times New Roman"/>
          <w:sz w:val="28"/>
          <w:szCs w:val="28"/>
        </w:rPr>
        <w:lastRenderedPageBreak/>
        <w:t xml:space="preserve">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lastRenderedPageBreak/>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w:t>
      </w:r>
      <w:r w:rsidRPr="00F63254">
        <w:rPr>
          <w:rFonts w:ascii="Times New Roman" w:hAnsi="Times New Roman"/>
          <w:sz w:val="28"/>
          <w:szCs w:val="28"/>
        </w:rPr>
        <w:lastRenderedPageBreak/>
        <w:t>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lastRenderedPageBreak/>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8"/>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19"/>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lastRenderedPageBreak/>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lastRenderedPageBreak/>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 xml:space="preserve">текста: своеобразие выразительных средств </w:t>
      </w:r>
      <w:r w:rsidRPr="00F63254">
        <w:rPr>
          <w:rFonts w:ascii="Times New Roman" w:hAnsi="Times New Roman"/>
          <w:spacing w:val="2"/>
          <w:sz w:val="28"/>
          <w:szCs w:val="28"/>
        </w:rPr>
        <w:lastRenderedPageBreak/>
        <w:t>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lastRenderedPageBreak/>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lastRenderedPageBreak/>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w:t>
      </w:r>
      <w:r w:rsidRPr="00F63254">
        <w:rPr>
          <w:rFonts w:ascii="Times New Roman" w:hAnsi="Times New Roman"/>
          <w:sz w:val="28"/>
          <w:szCs w:val="28"/>
        </w:rPr>
        <w:lastRenderedPageBreak/>
        <w:t xml:space="preserve">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w:t>
      </w:r>
      <w:r w:rsidRPr="00F63254">
        <w:rPr>
          <w:rFonts w:ascii="Times New Roman" w:hAnsi="Times New Roman"/>
          <w:sz w:val="28"/>
          <w:szCs w:val="28"/>
        </w:rPr>
        <w:lastRenderedPageBreak/>
        <w:t>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 xml:space="preserve">ком. Природные объекты и предметы, созданные человеком. Неживая и живая природа. </w:t>
      </w:r>
      <w:r w:rsidRPr="00F63254">
        <w:rPr>
          <w:rFonts w:ascii="Times New Roman" w:hAnsi="Times New Roman"/>
          <w:sz w:val="28"/>
          <w:szCs w:val="28"/>
        </w:rPr>
        <w:lastRenderedPageBreak/>
        <w:t>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 xml:space="preserve">тельностью во имя общей цели. </w:t>
      </w:r>
      <w:r w:rsidRPr="00F63254">
        <w:rPr>
          <w:rFonts w:ascii="Times New Roman" w:hAnsi="Times New Roman"/>
          <w:spacing w:val="-4"/>
          <w:sz w:val="28"/>
          <w:szCs w:val="28"/>
        </w:rPr>
        <w:lastRenderedPageBreak/>
        <w:t>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 xml:space="preserve">пр. Особенности труда людей родного края, их профессии. Названия разных </w:t>
      </w:r>
      <w:r w:rsidRPr="00F63254">
        <w:rPr>
          <w:rFonts w:ascii="Times New Roman" w:hAnsi="Times New Roman"/>
          <w:sz w:val="28"/>
          <w:szCs w:val="28"/>
        </w:rP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lastRenderedPageBreak/>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lastRenderedPageBreak/>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w:t>
      </w:r>
      <w:r w:rsidRPr="00F63254">
        <w:rPr>
          <w:rFonts w:ascii="Times New Roman" w:hAnsi="Times New Roman"/>
          <w:sz w:val="28"/>
          <w:szCs w:val="28"/>
        </w:rPr>
        <w:lastRenderedPageBreak/>
        <w:t xml:space="preserve">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 xml:space="preserve">Овладение </w:t>
      </w:r>
      <w:r w:rsidRPr="00F63254">
        <w:rPr>
          <w:rFonts w:ascii="Times New Roman" w:hAnsi="Times New Roman"/>
          <w:spacing w:val="2"/>
          <w:sz w:val="28"/>
          <w:szCs w:val="28"/>
        </w:rPr>
        <w:lastRenderedPageBreak/>
        <w:t>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lastRenderedPageBreak/>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 xml:space="preserve">ных стран мира. Многообразие этнокультурных, исторически сложившихся традиций. </w:t>
      </w:r>
      <w:r w:rsidRPr="00F63254">
        <w:rPr>
          <w:rFonts w:ascii="Times New Roman" w:hAnsi="Times New Roman"/>
          <w:sz w:val="28"/>
          <w:szCs w:val="28"/>
        </w:rPr>
        <w:lastRenderedPageBreak/>
        <w:t>Региональные музыкально­поэтические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Технология ручной обработки материалов</w:t>
      </w:r>
      <w:r w:rsidRPr="00F63254">
        <w:rPr>
          <w:rStyle w:val="15"/>
          <w:spacing w:val="2"/>
          <w:sz w:val="28"/>
          <w:szCs w:val="28"/>
        </w:rPr>
        <w:footnoteReference w:id="20"/>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lastRenderedPageBreak/>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F63254">
        <w:rPr>
          <w:rFonts w:ascii="Times New Roman" w:hAnsi="Times New Roman"/>
          <w:sz w:val="28"/>
          <w:szCs w:val="28"/>
        </w:rPr>
        <w:lastRenderedPageBreak/>
        <w:t>(цифровыми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z w:val="28"/>
          <w:szCs w:val="28"/>
        </w:rPr>
        <w:lastRenderedPageBreak/>
        <w:t>Спортивно­оздоровительная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lastRenderedPageBreak/>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lastRenderedPageBreak/>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lastRenderedPageBreak/>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поверхности, проплывание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w:t>
      </w:r>
      <w:r w:rsidRPr="00F63254">
        <w:rPr>
          <w:rStyle w:val="c12"/>
          <w:rFonts w:ascii="Times New Roman" w:hAnsi="Times New Roman"/>
          <w:sz w:val="28"/>
          <w:szCs w:val="28"/>
        </w:rPr>
        <w:lastRenderedPageBreak/>
        <w:t>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w:t>
      </w:r>
      <w:r w:rsidRPr="00F63254">
        <w:rPr>
          <w:rStyle w:val="c12"/>
          <w:sz w:val="28"/>
          <w:szCs w:val="28"/>
        </w:rPr>
        <w:lastRenderedPageBreak/>
        <w:t>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lastRenderedPageBreak/>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lastRenderedPageBreak/>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502CE5">
      <w:pPr>
        <w:pStyle w:val="a5"/>
        <w:spacing w:after="0"/>
        <w:ind w:firstLine="720"/>
        <w:jc w:val="both"/>
        <w:rPr>
          <w:sz w:val="28"/>
          <w:szCs w:val="28"/>
        </w:rPr>
      </w:pPr>
      <w:r w:rsidRPr="007D3B55">
        <w:rPr>
          <w:b/>
          <w:sz w:val="28"/>
          <w:szCs w:val="28"/>
        </w:rPr>
        <w:lastRenderedPageBreak/>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3"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lastRenderedPageBreak/>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lastRenderedPageBreak/>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 xml:space="preserve">формирование уважительного отношения к иному мнению, истории и </w:t>
      </w:r>
      <w:r w:rsidRPr="006A751D">
        <w:rPr>
          <w:rFonts w:ascii="Times New Roman" w:hAnsi="Times New Roman"/>
          <w:sz w:val="28"/>
          <w:szCs w:val="28"/>
        </w:rPr>
        <w:lastRenderedPageBreak/>
        <w:t>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lastRenderedPageBreak/>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lastRenderedPageBreak/>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r w:rsidR="00E80E2B">
        <w:rPr>
          <w:rFonts w:ascii="Times New Roman" w:hAnsi="Times New Roman" w:cs="Times New Roman"/>
          <w:color w:val="auto"/>
          <w:spacing w:val="2"/>
          <w:sz w:val="28"/>
          <w:szCs w:val="28"/>
        </w:rPr>
        <w:t>ПрАООП НОО обучающихся с ЗПР</w:t>
      </w:r>
      <w:r w:rsidR="00E82721">
        <w:rPr>
          <w:rFonts w:ascii="Times New Roman" w:hAnsi="Times New Roman" w:cs="Times New Roman"/>
          <w:sz w:val="28"/>
          <w:szCs w:val="28"/>
        </w:rPr>
        <w:t>, ПрООП НОО</w:t>
      </w:r>
      <w:r w:rsidR="00E82721">
        <w:rPr>
          <w:rStyle w:val="a4"/>
          <w:rFonts w:ascii="Times New Roman" w:hAnsi="Times New Roman" w:cs="Times New Roman"/>
          <w:sz w:val="28"/>
          <w:szCs w:val="28"/>
        </w:rPr>
        <w:footnoteReference w:id="21"/>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4" w:name="_Toc415833132"/>
      <w:r>
        <w:rPr>
          <w:rFonts w:ascii="Times New Roman" w:hAnsi="Times New Roman" w:cs="Times New Roman"/>
          <w:b/>
          <w:sz w:val="28"/>
          <w:szCs w:val="28"/>
        </w:rPr>
        <w:lastRenderedPageBreak/>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4"/>
    </w:p>
    <w:p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 xml:space="preserve">действовать предусмотрительно, придерживаться здорового и экологически безопасного </w:t>
      </w:r>
      <w:r w:rsidRPr="00FF366B">
        <w:rPr>
          <w:rFonts w:ascii="Times New Roman" w:hAnsi="Times New Roman"/>
          <w:sz w:val="28"/>
          <w:szCs w:val="28"/>
        </w:rPr>
        <w:lastRenderedPageBreak/>
        <w:t>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lastRenderedPageBreak/>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r w:rsidRPr="00F63254">
        <w:rPr>
          <w:rFonts w:ascii="Times New Roman" w:eastAsia="Calibri" w:hAnsi="Times New Roman" w:cs="Times New Roman"/>
          <w:color w:val="000000"/>
          <w:sz w:val="28"/>
          <w:szCs w:val="28"/>
        </w:rPr>
        <w:lastRenderedPageBreak/>
        <w:t>саногенетический мониторинг и получивших рекомендации по коррекции различных параметров здоровья.</w:t>
      </w:r>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r w:rsidR="00E80E2B">
        <w:rPr>
          <w:rFonts w:ascii="Times New Roman" w:hAnsi="Times New Roman" w:cs="Times New Roman"/>
          <w:color w:val="auto"/>
          <w:spacing w:val="2"/>
          <w:sz w:val="28"/>
          <w:szCs w:val="28"/>
        </w:rPr>
        <w:t xml:space="preserve">ПрАООП НОО обучающихся с ЗПР, </w:t>
      </w:r>
      <w:r>
        <w:rPr>
          <w:rFonts w:ascii="Times New Roman" w:hAnsi="Times New Roman" w:cs="Times New Roman"/>
          <w:color w:val="auto"/>
          <w:spacing w:val="2"/>
          <w:sz w:val="28"/>
          <w:szCs w:val="28"/>
        </w:rPr>
        <w:t>ПрООП НОО</w:t>
      </w:r>
      <w:r>
        <w:rPr>
          <w:rStyle w:val="a4"/>
          <w:rFonts w:ascii="Times New Roman" w:hAnsi="Times New Roman" w:cs="Times New Roman"/>
          <w:color w:val="auto"/>
          <w:spacing w:val="2"/>
          <w:sz w:val="28"/>
          <w:szCs w:val="28"/>
        </w:rPr>
        <w:footnoteReference w:id="22"/>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5"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c"/>
        <w:ind w:firstLine="709"/>
        <w:rPr>
          <w:caps w:val="0"/>
          <w:color w:val="auto"/>
          <w:kern w:val="28"/>
        </w:rPr>
      </w:pPr>
      <w:bookmarkStart w:id="26"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6"/>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lastRenderedPageBreak/>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lastRenderedPageBreak/>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c"/>
        <w:ind w:firstLine="720"/>
        <w:rPr>
          <w:caps w:val="0"/>
          <w:color w:val="auto"/>
        </w:rPr>
      </w:pPr>
      <w:r w:rsidRPr="00FF366B">
        <w:rPr>
          <w:caps w:val="0"/>
          <w:color w:val="auto"/>
        </w:rPr>
        <w:lastRenderedPageBreak/>
        <w:t>― развития эмоционально-волевой сферы и личностных особенностей обучающихся;</w:t>
      </w:r>
    </w:p>
    <w:p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lastRenderedPageBreak/>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w:t>
      </w:r>
      <w:r w:rsidRPr="00945C09">
        <w:rPr>
          <w:rFonts w:ascii="Times New Roman" w:hAnsi="Times New Roman" w:cs="Times New Roman"/>
          <w:sz w:val="28"/>
          <w:szCs w:val="28"/>
        </w:rPr>
        <w:lastRenderedPageBreak/>
        <w:t>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7"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7"/>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 xml:space="preserve">в процессе общения </w:t>
      </w:r>
      <w:r w:rsidRPr="00F63254">
        <w:rPr>
          <w:sz w:val="28"/>
          <w:szCs w:val="28"/>
        </w:rPr>
        <w:lastRenderedPageBreak/>
        <w:t>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w:t>
      </w:r>
      <w:r w:rsidRPr="006E651B">
        <w:rPr>
          <w:rFonts w:ascii="Times New Roman" w:hAnsi="Times New Roman" w:cs="Times New Roman"/>
          <w:sz w:val="28"/>
          <w:szCs w:val="28"/>
        </w:rPr>
        <w:lastRenderedPageBreak/>
        <w:t xml:space="preserve">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8"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8"/>
    </w:p>
    <w:p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9"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9"/>
    </w:p>
    <w:p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lastRenderedPageBreak/>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lastRenderedPageBreak/>
        <w:t>личностное развитие обучающегося в соответствии с его индивидуальностью.</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 xml:space="preserve">уется по направлениям развития </w:t>
      </w:r>
      <w:r w:rsidR="007A2E9B" w:rsidRPr="00F63254">
        <w:rPr>
          <w:rFonts w:ascii="Times New Roman" w:hAnsi="Times New Roman" w:cs="Times New Roman"/>
          <w:spacing w:val="2"/>
          <w:sz w:val="28"/>
          <w:szCs w:val="28"/>
        </w:rPr>
        <w:lastRenderedPageBreak/>
        <w:t>личности (духовно­нравственное, социальное, общеинтеллектуальное, общекультур</w:t>
      </w:r>
      <w:r w:rsidR="007A2E9B" w:rsidRPr="00F63254">
        <w:rPr>
          <w:rFonts w:ascii="Times New Roman" w:hAnsi="Times New Roman" w:cs="Times New Roman"/>
          <w:sz w:val="28"/>
          <w:szCs w:val="28"/>
        </w:rPr>
        <w:t xml:space="preserve">ное, спортивно­оздоровительное).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lastRenderedPageBreak/>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3"/>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4"/>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lastRenderedPageBreak/>
              <w:br w:type="page"/>
            </w:r>
            <w:r w:rsidRPr="00A81634">
              <w:rPr>
                <w:rFonts w:ascii="Times New Roman" w:hAnsi="Times New Roman"/>
                <w:sz w:val="24"/>
                <w:szCs w:val="24"/>
              </w:rPr>
              <w:br w:type="page"/>
            </w: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lastRenderedPageBreak/>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928"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928"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0" w:name="_Toc415833137"/>
      <w:r w:rsidR="003279D2">
        <w:rPr>
          <w:rFonts w:ascii="Times New Roman" w:hAnsi="Times New Roman" w:cs="Times New Roman"/>
          <w:b/>
          <w:color w:val="auto"/>
          <w:sz w:val="28"/>
          <w:szCs w:val="28"/>
        </w:rPr>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0"/>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E865C8">
      <w:pPr>
        <w:pStyle w:val="afc"/>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E865C8" w:rsidRPr="003A3A54" w:rsidRDefault="00E865C8" w:rsidP="00E865C8">
      <w:pPr>
        <w:pStyle w:val="afc"/>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E865C8" w:rsidRPr="003A3A54" w:rsidRDefault="00E865C8" w:rsidP="00E865C8">
      <w:pPr>
        <w:pStyle w:val="afc"/>
        <w:ind w:firstLine="708"/>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E865C8">
      <w:pPr>
        <w:pStyle w:val="afc"/>
        <w:ind w:firstLine="708"/>
      </w:pPr>
      <w:r>
        <w:t>• </w:t>
      </w:r>
      <w:r w:rsidRPr="003A3A54">
        <w:rPr>
          <w:caps w:val="0"/>
        </w:rPr>
        <w:t>описание системы оценки деятельности членов педагогического коллектива.</w:t>
      </w:r>
    </w:p>
    <w:p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Финансовые условия реализации АООП НОО обучающихся с ЗПР должны:</w:t>
      </w:r>
    </w:p>
    <w:p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w:t>
      </w:r>
      <w:bookmarkStart w:id="31" w:name="_GoBack"/>
      <w:bookmarkEnd w:id="31"/>
      <w:r w:rsidRPr="008E3C9D">
        <w:rPr>
          <w:rFonts w:ascii="Times New Roman" w:hAnsi="Times New Roman"/>
          <w:spacing w:val="-2"/>
          <w:sz w:val="28"/>
          <w:szCs w:val="28"/>
        </w:rPr>
        <w:t>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FE045C" w:rsidRPr="004167FD" w:rsidRDefault="00FE045C" w:rsidP="00FE045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FE045C" w:rsidRPr="004167FD" w:rsidRDefault="00FE045C" w:rsidP="00FE045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FE045C" w:rsidRPr="00DB2C87" w:rsidRDefault="00FE045C" w:rsidP="00FE045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DB2C87">
        <w:rPr>
          <w:rFonts w:ascii="Times New Roman" w:hAnsi="Times New Roman"/>
          <w:color w:val="auto"/>
          <w:sz w:val="28"/>
          <w:szCs w:val="28"/>
        </w:rPr>
        <w:t xml:space="preserve">обучающимся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FE045C" w:rsidRPr="004167FD" w:rsidRDefault="00FE045C" w:rsidP="00FE045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FE045C" w:rsidRPr="004167FD" w:rsidRDefault="00FE045C" w:rsidP="00FE045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FE045C" w:rsidRPr="004167FD" w:rsidRDefault="00FE045C" w:rsidP="00FE045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FE045C"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FE045C" w:rsidRPr="008E3C9D" w:rsidRDefault="00FE045C" w:rsidP="00FE045C">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5"/>
      </w:r>
      <w:r w:rsidRPr="00F63254">
        <w:rPr>
          <w:rFonts w:ascii="Times New Roman" w:hAnsi="Times New Roman" w:cs="Times New Roman"/>
          <w:sz w:val="28"/>
          <w:szCs w:val="28"/>
        </w:rPr>
        <w:t>.</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F63254">
        <w:rPr>
          <w:rFonts w:ascii="Times New Roman" w:hAnsi="Times New Roman" w:cs="Times New Roman"/>
          <w:caps/>
          <w:sz w:val="28"/>
          <w:szCs w:val="28"/>
        </w:rPr>
        <w:t xml:space="preserve"> </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767" w:rsidRDefault="00417767">
      <w:pPr>
        <w:spacing w:after="0" w:line="240" w:lineRule="auto"/>
      </w:pPr>
      <w:r>
        <w:separator/>
      </w:r>
    </w:p>
  </w:endnote>
  <w:endnote w:type="continuationSeparator" w:id="0">
    <w:p w:rsidR="00417767" w:rsidRDefault="00417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97" w:rsidRDefault="0082735A">
    <w:pPr>
      <w:pStyle w:val="af7"/>
      <w:jc w:val="center"/>
    </w:pPr>
    <w:fldSimple w:instr=" PAGE   \* MERGEFORMAT ">
      <w:r w:rsidR="00614229">
        <w:rPr>
          <w:noProof/>
        </w:rPr>
        <w:t>161</w:t>
      </w:r>
    </w:fldSimple>
  </w:p>
  <w:p w:rsidR="00B50597" w:rsidRDefault="00B5059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767" w:rsidRDefault="00417767">
      <w:pPr>
        <w:spacing w:after="0" w:line="240" w:lineRule="auto"/>
      </w:pPr>
      <w:r>
        <w:separator/>
      </w:r>
    </w:p>
  </w:footnote>
  <w:footnote w:type="continuationSeparator" w:id="0">
    <w:p w:rsidR="00417767" w:rsidRDefault="00417767">
      <w:pPr>
        <w:spacing w:after="0" w:line="240" w:lineRule="auto"/>
      </w:pPr>
      <w:r>
        <w:continuationSeparator/>
      </w:r>
    </w:p>
  </w:footnote>
  <w:footnote w:id="1">
    <w:p w:rsidR="00B50597" w:rsidRDefault="00B5059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B50597" w:rsidRPr="00097497" w:rsidRDefault="00B50597"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B50597" w:rsidRPr="004547B5" w:rsidRDefault="00B5059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B50597" w:rsidRPr="004A6B41" w:rsidRDefault="00B5059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29710A">
      <w:pPr>
        <w:pStyle w:val="a9"/>
      </w:pPr>
    </w:p>
  </w:footnote>
  <w:footnote w:id="5">
    <w:p w:rsidR="00B50597" w:rsidRPr="00CA012C" w:rsidRDefault="00B5059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B50597" w:rsidRDefault="00B5059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B50597" w:rsidRPr="006E654A" w:rsidRDefault="00B5059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B50597" w:rsidRPr="00E83012" w:rsidRDefault="00B5059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rsidR="00B50597" w:rsidRPr="00BE6646" w:rsidRDefault="00B5059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rsidR="00B50597" w:rsidRDefault="00B5059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1">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B50597" w:rsidRPr="002A2542" w:rsidRDefault="00B5059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B50597" w:rsidRPr="004547B5" w:rsidRDefault="00B5059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B50597" w:rsidRPr="004547B5" w:rsidRDefault="00B5059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B50597" w:rsidRPr="004A6B41" w:rsidRDefault="00B5059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472D5C">
      <w:pPr>
        <w:pStyle w:val="a9"/>
      </w:pPr>
    </w:p>
  </w:footnote>
  <w:footnote w:id="17">
    <w:p w:rsidR="00B50597" w:rsidRPr="00B26576" w:rsidRDefault="00B50597"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8">
    <w:p w:rsidR="00B50597" w:rsidRPr="00271F9B" w:rsidRDefault="00B5059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B50597" w:rsidRDefault="00B50597" w:rsidP="00951472">
      <w:pPr>
        <w:pStyle w:val="af3"/>
      </w:pPr>
    </w:p>
  </w:footnote>
  <w:footnote w:id="19">
    <w:p w:rsidR="00B50597" w:rsidRDefault="00B5059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B50597" w:rsidRDefault="00B50597" w:rsidP="00951472">
      <w:pPr>
        <w:pStyle w:val="af3"/>
      </w:pPr>
    </w:p>
  </w:footnote>
  <w:footnote w:id="20">
    <w:p w:rsidR="00B50597" w:rsidRPr="004B4FBB" w:rsidRDefault="00B5059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21">
    <w:p w:rsidR="00B50597" w:rsidRDefault="00B5059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2">
    <w:p w:rsidR="00B50597" w:rsidRDefault="00B50597"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3">
    <w:p w:rsidR="00B50597" w:rsidRPr="00257DA4" w:rsidRDefault="00B50597"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rsidR="00B50597" w:rsidRDefault="00B5059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50597" w:rsidRDefault="00B50597" w:rsidP="007A2E9B">
      <w:pPr>
        <w:pStyle w:val="a9"/>
        <w:tabs>
          <w:tab w:val="left" w:pos="2490"/>
        </w:tabs>
      </w:pPr>
      <w:r>
        <w:tab/>
      </w:r>
    </w:p>
  </w:footnote>
  <w:footnote w:id="25">
    <w:p w:rsidR="00B50597" w:rsidRDefault="00B5059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4229"/>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35A"/>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1E4B3-BDF3-4F94-88CB-73DF7DBF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162</Pages>
  <Words>46755</Words>
  <Characters>266504</Characters>
  <Application>Microsoft Office Word</Application>
  <DocSecurity>4</DocSecurity>
  <Lines>2220</Lines>
  <Paragraphs>625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312634</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Admin</cp:lastModifiedBy>
  <cp:revision>2</cp:revision>
  <cp:lastPrinted>2014-04-21T11:03:00Z</cp:lastPrinted>
  <dcterms:created xsi:type="dcterms:W3CDTF">2016-09-16T11:45:00Z</dcterms:created>
  <dcterms:modified xsi:type="dcterms:W3CDTF">2016-09-16T11:45:00Z</dcterms:modified>
</cp:coreProperties>
</file>